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2-56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Вербиной Юлии Николаевне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Вербиной Юлии Николаевне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Вербиной Юлии Николаевны,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2 347 рублей 74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Вербиной Юлии Николаевны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2-56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